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Time    </w:t>
      </w:r>
      <w:r>
        <w:t xml:space="preserve">   Boring    </w:t>
      </w:r>
      <w:r>
        <w:t xml:space="preserve">   Distancing    </w:t>
      </w:r>
      <w:r>
        <w:t xml:space="preserve">   Space    </w:t>
      </w:r>
      <w:r>
        <w:t xml:space="preserve">   Research    </w:t>
      </w:r>
      <w:r>
        <w:t xml:space="preserve">   Symptoms    </w:t>
      </w:r>
      <w:r>
        <w:t xml:space="preserve">   Immune    </w:t>
      </w:r>
      <w:r>
        <w:t xml:space="preserve">   Shelter    </w:t>
      </w:r>
      <w:r>
        <w:t xml:space="preserve">   Disinfect    </w:t>
      </w:r>
      <w:r>
        <w:t xml:space="preserve">   Sneeze    </w:t>
      </w:r>
      <w:r>
        <w:t xml:space="preserve">   Home    </w:t>
      </w:r>
      <w:r>
        <w:t xml:space="preserve">   Wash Hands    </w:t>
      </w:r>
      <w:r>
        <w:t xml:space="preserve">   Outbreak    </w:t>
      </w:r>
      <w:r>
        <w:t xml:space="preserve">   Disease    </w:t>
      </w:r>
      <w:r>
        <w:t xml:space="preserve">   United States    </w:t>
      </w:r>
      <w:r>
        <w:t xml:space="preserve">   China    </w:t>
      </w:r>
      <w:r>
        <w:t xml:space="preserve">   Italy    </w:t>
      </w:r>
      <w:r>
        <w:t xml:space="preserve">   Virus    </w:t>
      </w:r>
      <w:r>
        <w:t xml:space="preserve">   Corona    </w:t>
      </w:r>
      <w:r>
        <w:t xml:space="preserve">   Quarantine    </w:t>
      </w:r>
      <w:r>
        <w:t xml:space="preserve">   Isolation    </w:t>
      </w:r>
      <w:r>
        <w:t xml:space="preserve">   Wipes    </w:t>
      </w:r>
      <w:r>
        <w:t xml:space="preserve">   Contagious    </w:t>
      </w:r>
      <w:r>
        <w:t xml:space="preserve">   Cough    </w:t>
      </w:r>
      <w:r>
        <w:t xml:space="preserve">   Sickness    </w:t>
      </w:r>
      <w:r>
        <w:t xml:space="preserve">   Six Feet    </w:t>
      </w:r>
      <w:r>
        <w:t xml:space="preserve">   Covid19    </w:t>
      </w:r>
      <w:r>
        <w:t xml:space="preserve">   Hand Sanitizer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</dc:title>
  <dcterms:created xsi:type="dcterms:W3CDTF">2021-10-11T20:55:03Z</dcterms:created>
  <dcterms:modified xsi:type="dcterms:W3CDTF">2021-10-11T20:55:03Z</dcterms:modified>
</cp:coreProperties>
</file>