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Viruses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viral DNA segment inserted into a bacterial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organism that shelters and nourishes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produced from weakened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Viral protein molecule, causes disease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one of the things viruses are made up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breaking apart of the cell to release new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Agents that cause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RNA virus that replicates by first transcribing RNA into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virus that attacks a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Viral diseases are not treatable by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Viruses are considered to be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</dc:title>
  <dcterms:created xsi:type="dcterms:W3CDTF">2021-10-11T20:55:28Z</dcterms:created>
  <dcterms:modified xsi:type="dcterms:W3CDTF">2021-10-11T20:55:28Z</dcterms:modified>
</cp:coreProperties>
</file>