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Viruses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RNA animal viruses that have an enzyme that transcribes RNA into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harmless variant or derivative of a pathogen that stimulates the immune system to mount defenses against the harmful pathogen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Former genes that accumulated mutations and are no longer functional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general outbreak of a disease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Viruses that infect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membrane, derived from membranes of the host cell, that cloaks the capsid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protein shell enclosing the viral genome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Small, circular DNA molecules that replicate separately from the bacterial chromosome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infectious particle consisting of little more than genes packaged in a protein 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global epidemic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Viruses</dc:title>
  <dcterms:created xsi:type="dcterms:W3CDTF">2021-10-11T20:55:30Z</dcterms:created>
  <dcterms:modified xsi:type="dcterms:W3CDTF">2021-10-11T20:55:30Z</dcterms:modified>
</cp:coreProperties>
</file>