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Viruses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infectious particle made only of a strand of DNA or RNA surrounded by a protein coat.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rapid outbreak the affects many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Infectious particle that can cause diseases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protein shell that surrounds a virus.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Infectous particle made only of proteins that can cause other proteins to fold incorrectly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virus that can infect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single viral particle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phage combines its DNA into host cell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infection pathway in which the host cell bursts, Releasing new viral offspring into host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virus that contains RNA and uses an enzyme called reverse transcriptase to make a DNA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phage DNA inserted into the host cells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agent that causes disease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Substance that stimulates the body’s own immune response against invasion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Viruses Vocabulary </dc:title>
  <dcterms:created xsi:type="dcterms:W3CDTF">2021-10-11T20:54:41Z</dcterms:created>
  <dcterms:modified xsi:type="dcterms:W3CDTF">2021-10-11T20:54:41Z</dcterms:modified>
</cp:coreProperties>
</file>