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Visible Light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When light spreads out after it passes through another medium 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____________ is the bouncing back of light when it strikes a smooth surface, it is not absorbed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When light cannot pass through an object ______________.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Light is made up of little packets of energy called ______________.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do we call the energy that travels from the sun in the form of waves? _________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__________ light are the wavelengths that are visible to most human eyes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When light passes through a transparent or translucent object ___________.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_______________ is the bending of light rays when it travels from one medium to another.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When light is separated into equal amounts of the visible spectrum (a rainbow) ___________.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Things that are __________ in color absorb light?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Visible Light </dc:title>
  <dcterms:created xsi:type="dcterms:W3CDTF">2021-12-18T03:34:15Z</dcterms:created>
  <dcterms:modified xsi:type="dcterms:W3CDTF">2021-12-18T03:34:15Z</dcterms:modified>
</cp:coreProperties>
</file>