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Visual Arts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vertical    </w:t>
      </w:r>
      <w:r>
        <w:t xml:space="preserve">   subjective    </w:t>
      </w:r>
      <w:r>
        <w:t xml:space="preserve">   straight    </w:t>
      </w:r>
      <w:r>
        <w:t xml:space="preserve">   shape    </w:t>
      </w:r>
      <w:r>
        <w:t xml:space="preserve">   personal    </w:t>
      </w:r>
      <w:r>
        <w:t xml:space="preserve">   medium    </w:t>
      </w:r>
      <w:r>
        <w:t xml:space="preserve">   imagination    </w:t>
      </w:r>
      <w:r>
        <w:t xml:space="preserve">   expressive    </w:t>
      </w:r>
      <w:r>
        <w:t xml:space="preserve">   distorted    </w:t>
      </w:r>
      <w:r>
        <w:t xml:space="preserve">   curved    </w:t>
      </w:r>
      <w:r>
        <w:t xml:space="preserve">   canvas    </w:t>
      </w:r>
      <w:r>
        <w:t xml:space="preserve">   tone    </w:t>
      </w:r>
      <w:r>
        <w:t xml:space="preserve">   style    </w:t>
      </w:r>
      <w:r>
        <w:t xml:space="preserve">   sketching    </w:t>
      </w:r>
      <w:r>
        <w:t xml:space="preserve">   postmodern    </w:t>
      </w:r>
      <w:r>
        <w:t xml:space="preserve">   pencil    </w:t>
      </w:r>
      <w:r>
        <w:t xml:space="preserve">   line    </w:t>
      </w:r>
      <w:r>
        <w:t xml:space="preserve">   horizontal    </w:t>
      </w:r>
      <w:r>
        <w:t xml:space="preserve">   emotions    </w:t>
      </w:r>
      <w:r>
        <w:t xml:space="preserve">   direction    </w:t>
      </w:r>
      <w:r>
        <w:t xml:space="preserve">   cultural    </w:t>
      </w:r>
      <w:r>
        <w:t xml:space="preserve">   bright    </w:t>
      </w:r>
      <w:r>
        <w:t xml:space="preserve">   texture    </w:t>
      </w:r>
      <w:r>
        <w:t xml:space="preserve">   structural    </w:t>
      </w:r>
      <w:r>
        <w:t xml:space="preserve">   size    </w:t>
      </w:r>
      <w:r>
        <w:t xml:space="preserve">   portrait    </w:t>
      </w:r>
      <w:r>
        <w:t xml:space="preserve">   painting    </w:t>
      </w:r>
      <w:r>
        <w:t xml:space="preserve">   inspiration    </w:t>
      </w:r>
      <w:r>
        <w:t xml:space="preserve">   grid    </w:t>
      </w:r>
      <w:r>
        <w:t xml:space="preserve">   drawing    </w:t>
      </w:r>
      <w:r>
        <w:t xml:space="preserve">   design    </w:t>
      </w:r>
      <w:r>
        <w:t xml:space="preserve">   colour    </w:t>
      </w:r>
      <w:r>
        <w:t xml:space="preserve">   Bold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Arts Vocabulary</dc:title>
  <dcterms:created xsi:type="dcterms:W3CDTF">2021-10-11T20:54:37Z</dcterms:created>
  <dcterms:modified xsi:type="dcterms:W3CDTF">2021-10-11T20:54:37Z</dcterms:modified>
</cp:coreProperties>
</file>