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Visual Impairments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Eye Diseases    </w:t>
      </w:r>
      <w:r>
        <w:t xml:space="preserve">   Vision    </w:t>
      </w:r>
      <w:r>
        <w:t xml:space="preserve">   Cataract    </w:t>
      </w:r>
      <w:r>
        <w:t xml:space="preserve">   Glaucoma    </w:t>
      </w:r>
      <w:r>
        <w:t xml:space="preserve">   Brain    </w:t>
      </w:r>
      <w:r>
        <w:t xml:space="preserve">   Retina    </w:t>
      </w:r>
      <w:r>
        <w:t xml:space="preserve">   Pupil    </w:t>
      </w:r>
      <w:r>
        <w:t xml:space="preserve">   Optic Nerve    </w:t>
      </w:r>
      <w:r>
        <w:t xml:space="preserve">   Lens    </w:t>
      </w:r>
      <w:r>
        <w:t xml:space="preserve">   Iris    </w:t>
      </w:r>
      <w:r>
        <w:t xml:space="preserve">   eyeball    </w:t>
      </w:r>
      <w:r>
        <w:t xml:space="preserve">   Transparent    </w:t>
      </w:r>
      <w:r>
        <w:t xml:space="preserve">   Cornea    </w:t>
      </w:r>
      <w:r>
        <w:t xml:space="preserve">   Membrane    </w:t>
      </w:r>
      <w:r>
        <w:t xml:space="preserve">   Conjunctiva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Impairments</dc:title>
  <dcterms:created xsi:type="dcterms:W3CDTF">2021-10-11T20:54:08Z</dcterms:created>
  <dcterms:modified xsi:type="dcterms:W3CDTF">2021-10-11T20:54:08Z</dcterms:modified>
</cp:coreProperties>
</file>