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Visums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Ļ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Ņ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Vienības kuras izmanto attālumu mērīšanai kosmosā.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Kas rodas uz planētas kad notiek sadursme ar asteroīdu vai komētu?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Trajektorijas pa kurām pārvietojas planētas apkārt saulei.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Lielākā planēta saules sistēmā.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Viena no zvaigznes galvenajām sastāvdaļām.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Kāda tipa planēta ir Merkurs?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Uz kuras planētas mēs pašlaik atrodamies?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Zināmākā saules sistēmas pundurplanēta.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Attālums ko gaisma vakuumā noiet vienā gadā.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Zemes galvenā atmosfēras sastāvdaļa.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Galaktika kurā atrodas saules sistēma.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 izmanto planētu izpētei?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Enerģijas daudzums, ko zvaigzne gaismas, siltuma un citu starojumu veidā izstaro kosmosā vienā sekundē.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Kas vēl veido saules sistēmu, izņemot planētas un sauli?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Saturna lielākais pavadonis ar blīvu atmosfēru.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Kuras planētas pavadoni sauc par Eiropu?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Spēks kuru saule izmanto lai noturētu planētas pie tās.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Kas jāpēta lai iegūtu datus par zvaigznes ķīmisko sastāvu un kustību?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 ko labāk novēro Visuma objektus kas spīd ļoti vāji?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Cik planētas veido saules sistēmu?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Visums</dc:title>
  <dcterms:created xsi:type="dcterms:W3CDTF">2021-10-11T20:55:16Z</dcterms:created>
  <dcterms:modified xsi:type="dcterms:W3CDTF">2021-10-11T20:55:16Z</dcterms:modified>
</cp:coreProperties>
</file>