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Vital Signs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Involuntary response to temperature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Caused by prolonged exposure to cold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Measure the amount of oxygen in the blood stream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patient feels faint, weak, nauseated, wants to rest. Drink warm fluids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Heart rate more than 100 beats per minute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Unlabored breathing less than 12 breaths per minutes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You may do this for a stable patient's vital signs, but not for unstable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normal rate and depth of breathing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Body regulates perspiration or sweating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Blood pressure less than 90 mm HG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Will sense changes in body temperature and make changes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Use a fan to decrease temperature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Drop of 20 mm HG or more whens standing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Occurs with disease or trauma to the hypothalamus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sweating ceases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Collection of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Applying a cool each cloth to a fevered patient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Measurable outcomes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Rapid breathing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silent killer. Elevated blood pressure more than 120/80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When temperature breaks and returns to normal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Vital Signs</dc:title>
  <dcterms:created xsi:type="dcterms:W3CDTF">2021-10-11T20:54:24Z</dcterms:created>
  <dcterms:modified xsi:type="dcterms:W3CDTF">2021-10-11T20:54:24Z</dcterms:modified>
</cp:coreProperties>
</file>