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 and measurements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ventilation rate is greater than metabolic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amount of pressure exerted during cardiac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for measuring liquid or gaseous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increased respiratory rate and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 of mucous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pertaining to apex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without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known initial measurement/future measurements compared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cessation or absence of normal spontaneous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abnormally slow respiratory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abnormally low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form of arteriosclerosis marked by calcium deposits in the arterial linings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slow; regular heartbeat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increase in size,number, or extent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decrease in respiratory rate with shallow depth of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blood pressure consinstently greater than 140/90mm HG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normal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labored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regular pattern of irregular breathing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curvature appearing in liquid upper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space within an artery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deviation from the normal pattern or rhythm of heartbeat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and measurements</dc:title>
  <dcterms:created xsi:type="dcterms:W3CDTF">2021-10-11T20:54:39Z</dcterms:created>
  <dcterms:modified xsi:type="dcterms:W3CDTF">2021-10-11T20:54:39Z</dcterms:modified>
</cp:coreProperties>
</file>