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Vitamin/Minerals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Plays a role in the regeneration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regulate body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Helps keep skin,tounge, and lips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Combines with protein to make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Helps keep nervous system 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Helps build bones and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blood clot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Helps the body make cholesterol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Helps prevent night blindness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Lubricates the joints and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Helps the body fight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the body break down the energy nutrients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Protects against pernicious anemia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teeth resist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Acts as an antioxidant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Helps nervous system and muscles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maintain bones in adults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Aids work of the immune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prevent damage to the brain and spinal cord of unborn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Promotes normal functioning of the thyroid gland</w:t>
            </w:r>
          </w:p>
        </w:tc>
      </w:tr>
    </w:tbl>
    <w:p>
      <w:pPr>
        <w:pStyle w:val="WordBankLarge"/>
      </w:pPr>
      <w:r>
        <w:t xml:space="preserve">   Vitamin A    </w:t>
      </w:r>
      <w:r>
        <w:t xml:space="preserve">   Vitamin D    </w:t>
      </w:r>
      <w:r>
        <w:t xml:space="preserve">   Vitamin E    </w:t>
      </w:r>
      <w:r>
        <w:t xml:space="preserve">   Vitamin K    </w:t>
      </w:r>
      <w:r>
        <w:t xml:space="preserve">   Vitamin C    </w:t>
      </w:r>
      <w:r>
        <w:t xml:space="preserve">   Vitamin B6    </w:t>
      </w:r>
      <w:r>
        <w:t xml:space="preserve">   Vitamin B12    </w:t>
      </w:r>
      <w:r>
        <w:t xml:space="preserve">   Biotin    </w:t>
      </w:r>
      <w:r>
        <w:t xml:space="preserve">   Calcium    </w:t>
      </w:r>
      <w:r>
        <w:t xml:space="preserve">   Fluorine     </w:t>
      </w:r>
      <w:r>
        <w:t xml:space="preserve">   Folate    </w:t>
      </w:r>
      <w:r>
        <w:t xml:space="preserve">   Iodine    </w:t>
      </w:r>
      <w:r>
        <w:t xml:space="preserve">   Iron    </w:t>
      </w:r>
      <w:r>
        <w:t xml:space="preserve">   Magnesium    </w:t>
      </w:r>
      <w:r>
        <w:t xml:space="preserve">   Pantothenic Acid    </w:t>
      </w:r>
      <w:r>
        <w:t xml:space="preserve">   Niacin    </w:t>
      </w:r>
      <w:r>
        <w:t xml:space="preserve">   Sodium,Chloride,Potassium    </w:t>
      </w:r>
      <w:r>
        <w:t xml:space="preserve">   Thiamin    </w:t>
      </w:r>
      <w:r>
        <w:t xml:space="preserve">   Water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Vitamin/Minerals</dc:title>
  <dcterms:created xsi:type="dcterms:W3CDTF">2021-10-11T20:55:52Z</dcterms:created>
  <dcterms:modified xsi:type="dcterms:W3CDTF">2021-10-11T20:55:52Z</dcterms:modified>
</cp:coreProperties>
</file>