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Vitamin Crossword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vitamin is needed for a healthy nervous system?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vitamin promotes normal growth and development?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vitamin helps your body use carbohydrates?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vitamin works as an antioxidant?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vitamin helps your body release energy from carbohydrates, fats, and proteins?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vitamin helps protect you from infections?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vitamin helps your body heal wounds and resist infections?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vitamin helps your body make non-essential amino acids?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vitamin helps build strong teeth and bones?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vitamin works with folate to help build red blood cells and form genetic material?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vitamin is necessary for blood to clot normally?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vitamin helps prevent birth defects?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vitamin helps turn carboyrdates into energy?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Vitamin Crossword </dc:title>
  <dcterms:created xsi:type="dcterms:W3CDTF">2021-10-11T20:56:15Z</dcterms:created>
  <dcterms:modified xsi:type="dcterms:W3CDTF">2021-10-11T20:56:15Z</dcterms:modified>
</cp:coreProperties>
</file>