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Vitamins &amp; Mineral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Vitamin K helps blood to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Zinc helps heal wounds plus form blood also helps in growth and maintenance of the bodies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Vitamin C increases resistance to infection, maintains healthy ______ and gums, helps wounds heal and keeps blood vessels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Vitamin E is a antioxidant helps form red  ____ cells and muscles also protects other nutrients from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Vitamin A is an antioxidant, promotes growth and healthy skin and _____, helps eyes adjust to darkness, and helps body resist infections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Folate  (folic acid) helps red blood cells, may helps protect against ______ disease and helps prevent birth defects.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helps in energy production, needed for healthy nervous system, helps protect against infection and helps form red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Sodium, Chloride, and Potassium help maintain the bodies balance of ______  and helps with muscle and nerve actions_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Vitamin (B12) helps in energy production, needed for healthy nervous system, helps build red blood cells and also helps form ______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Vitamins A, C, and E act as ____ helping to protect the bodies cells from damage that can lead to health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Iron helps and renew hemoglobin to carry ______ to cells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 vitamins include vitamins A, D, E and K in fats. both in food and your body. stores this vitamin in body fat and in the liver.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Vitamin D helps build strong _____ and teeth and also enhances calcium absorption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Phosphorus ______ and renews bones plus teeth, helps in energy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Helps in energy production, maintains healthy nerves, brain and muscle functions.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builds and renews bones plus teeth, regulates heartbeat, muscles and nerves.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magnesium builds and renews bones also helps ______ and muscle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Niacin ( B3) is needed for a healthy _____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Riboflavin helps in energy production also helps the body resist ____ and keeps lining of nose, mouth and digestive track healthy.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Floride helps prevent tooth ______ by strengthening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Vitamins &amp; Mineral Crossword</dc:title>
  <dcterms:created xsi:type="dcterms:W3CDTF">2021-10-11T20:54:55Z</dcterms:created>
  <dcterms:modified xsi:type="dcterms:W3CDTF">2021-10-11T20:54:55Z</dcterms:modified>
</cp:coreProperties>
</file>