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Vitamins &amp; Minerals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Vitamins &amp; Minerals</dc:title>
  <dcterms:created xsi:type="dcterms:W3CDTF">2022-09-03T15:06:38Z</dcterms:created>
  <dcterms:modified xsi:type="dcterms:W3CDTF">2022-09-03T15:06:38Z</dcterms:modified>
</cp:coreProperties>
</file>