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Minerals Fruit and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economical time to buy fruit and vegetables in when they are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or no urine and Thirsty are signs of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condition is cause by a deficiency in 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Vitamin C prevents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Browning occurs when cut surfaces of food reacts with air.  This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cups of water suggested each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mineral ____________________ prevents osteoporosis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take too many fat soluble vitamins and it makes you sick is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fruit high in Vitamin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prevent Oxidation in fruits put a solution with ______________ acid on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mineral that we need to get large amount of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Deficiency of Vitamin D causes this condition in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Fruits and 75% to 95% this nutrient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colors of vegetable with the highest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Prevents Neural Tube defect such as Spina Bifada in unborn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MIneral that balance fluids in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Vitamin A prevents night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way to retain nutrients when cooking is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Vitamin D also comes from this as well as food we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Whole and cut up fruit is a better way to consume fruit than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4 C's of Food Safety from Farm to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Iron is an example of this type of Miineral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Vitamins ADE &amp;K dissolved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Minerals Fruit and Vegetables</dc:title>
  <dcterms:created xsi:type="dcterms:W3CDTF">2021-10-11T20:54:58Z</dcterms:created>
  <dcterms:modified xsi:type="dcterms:W3CDTF">2021-10-11T20:54:58Z</dcterms:modified>
</cp:coreProperties>
</file>