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&amp;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Meat, poultry, leafy vegetables, dried fruit all help with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amounts of __________ is added to the water supply in many communities.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Calcium regulates __________, muscles and nerves.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 builds and renews bones and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Vitamin B helps protect against __________ and form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Vitamin C helps wounds ________, keeps blood vessels healthy and increases resistance to infections.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_________, orange fruits, dairy products all help with vitamin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body also ____________  vitamin D itself when exposed to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 helps in energy production and helps the body resist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 maintains healthy nerves, brain and muscle functions.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Vitamin E is 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Sodium, chloride and potassium help maintain the body's __________ of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Vitamin K helps blood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vitamin that keeps the lining of the nose,mouth and digestive tract healthy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Vitamin A promotes ___________ skin and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Vitamin D enchances __________ absorption.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Sodium, chloride and ____________ help with muscles and nerve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folic acid that helps rebuild red blood cells and prevents birth defects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Iron helps rebuild and renew _________ to carry oxygen to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Foods like meat, liver, fish, dairy products, whole grain breads are all good sources of 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&amp; Minerals</dc:title>
  <dcterms:created xsi:type="dcterms:W3CDTF">2021-10-11T20:54:43Z</dcterms:created>
  <dcterms:modified xsi:type="dcterms:W3CDTF">2021-10-11T20:54:43Z</dcterms:modified>
</cp:coreProperties>
</file>