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chloride    </w:t>
      </w:r>
      <w:r>
        <w:t xml:space="preserve">   sulfur    </w:t>
      </w:r>
      <w:r>
        <w:t xml:space="preserve">   magnesium    </w:t>
      </w:r>
      <w:r>
        <w:t xml:space="preserve">   iron    </w:t>
      </w:r>
      <w:r>
        <w:t xml:space="preserve">   potassium    </w:t>
      </w:r>
      <w:r>
        <w:t xml:space="preserve">   sodium    </w:t>
      </w:r>
      <w:r>
        <w:t xml:space="preserve">   calcium    </w:t>
      </w:r>
      <w:r>
        <w:t xml:space="preserve">   skin    </w:t>
      </w:r>
      <w:r>
        <w:t xml:space="preserve">   bones    </w:t>
      </w:r>
      <w:r>
        <w:t xml:space="preserve">   vision    </w:t>
      </w:r>
      <w:r>
        <w:t xml:space="preserve">   immune system    </w:t>
      </w:r>
      <w:r>
        <w:t xml:space="preserve">   fat soluble    </w:t>
      </w:r>
      <w:r>
        <w:t xml:space="preserve">   water soluble    </w:t>
      </w:r>
      <w:r>
        <w:t xml:space="preserve">   vitamin k    </w:t>
      </w:r>
      <w:r>
        <w:t xml:space="preserve">   vitamin e    </w:t>
      </w:r>
      <w:r>
        <w:t xml:space="preserve">   vitamin d    </w:t>
      </w:r>
      <w:r>
        <w:t xml:space="preserve">   vitamin a    </w:t>
      </w:r>
      <w:r>
        <w:t xml:space="preserve">   citrus    </w:t>
      </w:r>
      <w:r>
        <w:t xml:space="preserve">   eggs    </w:t>
      </w:r>
      <w:r>
        <w:t xml:space="preserve">   dairy    </w:t>
      </w:r>
      <w:r>
        <w:t xml:space="preserve">   fish    </w:t>
      </w:r>
      <w:r>
        <w:t xml:space="preserve">   vitamin c    </w:t>
      </w:r>
      <w:r>
        <w:t xml:space="preserve">   vitamin b    </w:t>
      </w:r>
      <w:r>
        <w:t xml:space="preserve">   scurvy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and Minerals</dc:title>
  <dcterms:created xsi:type="dcterms:W3CDTF">2021-11-10T03:51:53Z</dcterms:created>
  <dcterms:modified xsi:type="dcterms:W3CDTF">2021-11-10T03:51:53Z</dcterms:modified>
</cp:coreProperties>
</file>