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Vitamins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Panthenic Acid    </w:t>
      </w:r>
      <w:r>
        <w:t xml:space="preserve">   Thiamine    </w:t>
      </w:r>
      <w:r>
        <w:t xml:space="preserve">   Retinol    </w:t>
      </w:r>
      <w:r>
        <w:t xml:space="preserve">   Cholecalciferol    </w:t>
      </w:r>
      <w:r>
        <w:t xml:space="preserve">   Cobalamin    </w:t>
      </w:r>
      <w:r>
        <w:t xml:space="preserve">   Phylloquinone    </w:t>
      </w:r>
      <w:r>
        <w:t xml:space="preserve">   Tocopherol    </w:t>
      </w:r>
      <w:r>
        <w:t xml:space="preserve">   Folate    </w:t>
      </w:r>
      <w:r>
        <w:t xml:space="preserve">   Riboflavin    </w:t>
      </w:r>
      <w:r>
        <w:t xml:space="preserve">   Biotin    </w:t>
      </w:r>
      <w:r>
        <w:t xml:space="preserve">   Ascorbic Acid    </w:t>
      </w:r>
      <w:r>
        <w:t xml:space="preserve">   Vitamins    </w:t>
      </w:r>
      <w:r>
        <w:t xml:space="preserve">   Folic Acid    </w:t>
      </w:r>
      <w:r>
        <w:t xml:space="preserve">   Niacin    </w:t>
      </w:r>
      <w:r>
        <w:t xml:space="preserve">   Herb    </w:t>
      </w:r>
      <w:r>
        <w:t xml:space="preserve">   Antioxidants    </w:t>
      </w:r>
      <w:r>
        <w:t xml:space="preserve">   Fortify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</dc:title>
  <dcterms:created xsi:type="dcterms:W3CDTF">2021-10-11T20:54:49Z</dcterms:created>
  <dcterms:modified xsi:type="dcterms:W3CDTF">2021-10-11T20:54:49Z</dcterms:modified>
</cp:coreProperties>
</file>