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vitamin b    </w:t>
      </w:r>
      <w:r>
        <w:t xml:space="preserve">   vitamin e    </w:t>
      </w:r>
      <w:r>
        <w:t xml:space="preserve">   vitamin d    </w:t>
      </w:r>
      <w:r>
        <w:t xml:space="preserve">   vitamin a    </w:t>
      </w:r>
      <w:r>
        <w:t xml:space="preserve">   iron    </w:t>
      </w:r>
      <w:r>
        <w:t xml:space="preserve">   magnesium    </w:t>
      </w:r>
      <w:r>
        <w:t xml:space="preserve">   phosporus    </w:t>
      </w:r>
      <w:r>
        <w:t xml:space="preserve">   calcium    </w:t>
      </w:r>
      <w:r>
        <w:t xml:space="preserve">   potassium    </w:t>
      </w:r>
      <w:r>
        <w:t xml:space="preserve">   folic acid    </w:t>
      </w:r>
      <w:r>
        <w:t xml:space="preserve">   niacin    </w:t>
      </w:r>
      <w:r>
        <w:t xml:space="preserve">   riboflavin    </w:t>
      </w:r>
      <w:r>
        <w:t xml:space="preserve">   thiamine    </w:t>
      </w:r>
      <w:r>
        <w:t xml:space="preserve">   ascorbic 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2021-10-11T20:54:25Z</dcterms:created>
  <dcterms:modified xsi:type="dcterms:W3CDTF">2021-10-11T20:54:25Z</dcterms:modified>
</cp:coreProperties>
</file>