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Vitamins A, D, E and K are ___ soluble.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Vitamin C helps your body absorb this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electrolyte plays a key role in maintaining a normal heart beat.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Deficiency of iron may cause ___, which means low red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deficiency of this water soluble vitamin may cause Scurvy.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Vitamin A helps with this, especially at night.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follows a ___ diet may need to take a B12 supplement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grocery store we walk to for field trips.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Sodium, potassium and chloride are a group of minerals called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mineral is found in abundance in processed foods.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Vitamin B12 deficiency causes this type of anemia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 in very few foods, lack of this vitamin leads to brittle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Vitamin B12 is unique in that it is only found in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mineral works with phosphorus to help strengthen bones and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mineral was added to toothpaste in 1960's to help strengthen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Deficiency of this mineral can lead to neural tube defects.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mineral was added to salt in the 1920's therefore a deficiency in US is rare.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Pellagra is caused by deficiency of this vitamin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 Vitamins like Thiamin, Riboflavin and Niacin help your body create this from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Vitamin K helps to __your blood.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Minerals</dc:title>
  <dcterms:created xsi:type="dcterms:W3CDTF">2021-10-11T20:54:59Z</dcterms:created>
  <dcterms:modified xsi:type="dcterms:W3CDTF">2021-10-11T20:54:59Z</dcterms:modified>
</cp:coreProperties>
</file>