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Vitamins and Minerals - Crossword/Word Maze Assignment by Alyson and Arian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who don’t get much sunlight may be deficient in vitamin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 are minerals that your body requires in very small quantities.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can get this micromineral from these food sources; legumes and nuts.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micromineral is essential for thyroid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function of this vitamin is to synthesise nucleic and fatty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Neuromuscular dysfunction and fatigue is a vitamin ___ deficiency.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Deficiency in Vitamin C results in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 are minerals that your body requires in large quantities.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macromineral supports proper kidney function and works with calcium.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can get this macromineral for these food sources; almonds, cheese, milk and spinach.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Citrus fruits are a great source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deficiency symptoms of this micromineral included; dementia, depression, diarrhea, fatigue and heart disease.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Scientific name for vitamin 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vitamin is found in carrots, it is known to help eyesight.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Folic Acid is known as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vitamin is involved in the citric acid cycle.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macromineral assist in the production of collagen.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micromineral increases energy leaves and improves reflexes.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Deficiency symptoms of this macromineral included; confusion, dry skin, muscle cramps and thirst.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Deficiency in vitamin B3 results in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and Minerals - Crossword/Word Maze Assignment by Alyson and Arian </dc:title>
  <dcterms:created xsi:type="dcterms:W3CDTF">2021-10-11T20:55:32Z</dcterms:created>
  <dcterms:modified xsi:type="dcterms:W3CDTF">2021-10-11T20:55:32Z</dcterms:modified>
</cp:coreProperties>
</file>