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Vitamins and Minerals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Vitamin A is found in deep _______ fruits.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Also called vitamin 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Needed for a healthy nervous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Cyanocobalamin helpz build _____ ______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Aides in the creation of blood.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mineral can be found in some nuts.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Potassium can be found in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Riboflavin keeps __________ tract healthy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Folate prevents _________ _________.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Not found in nuts.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Only found in some fruits and vegtables.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___________ is a vitamin.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mimeral that comes in large quantities in fast food resturant fokd or packaged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Aides in energy production.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Food source of Vitamin 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 can get vitamin D from the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low on iron you can develope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Found in whole grain breads.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Calcium builds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Chloride helps with tge regulation and ________ of blood cells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Vitamins and Minerals Crossword</dc:title>
  <dcterms:created xsi:type="dcterms:W3CDTF">2021-10-11T20:55:13Z</dcterms:created>
  <dcterms:modified xsi:type="dcterms:W3CDTF">2021-10-11T20:55:13Z</dcterms:modified>
</cp:coreProperties>
</file>