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Vitamins and Nutrients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 Proteins    </w:t>
      </w:r>
      <w:r>
        <w:t xml:space="preserve">    Unsaturated fats    </w:t>
      </w:r>
      <w:r>
        <w:t xml:space="preserve">   B Vitamins    </w:t>
      </w:r>
      <w:r>
        <w:t xml:space="preserve">   Calcium    </w:t>
      </w:r>
      <w:r>
        <w:t xml:space="preserve">   Carbohydrates    </w:t>
      </w:r>
      <w:r>
        <w:t xml:space="preserve">   Chlorine    </w:t>
      </w:r>
      <w:r>
        <w:t xml:space="preserve">   Copper    </w:t>
      </w:r>
      <w:r>
        <w:t xml:space="preserve">   Fluorine    </w:t>
      </w:r>
      <w:r>
        <w:t xml:space="preserve">   Folic Acid    </w:t>
      </w:r>
      <w:r>
        <w:t xml:space="preserve">   Iodine    </w:t>
      </w:r>
      <w:r>
        <w:t xml:space="preserve">   Iron    </w:t>
      </w:r>
      <w:r>
        <w:t xml:space="preserve">   Magnesium    </w:t>
      </w:r>
      <w:r>
        <w:t xml:space="preserve">   Niacin    </w:t>
      </w:r>
      <w:r>
        <w:t xml:space="preserve">   phosphorus    </w:t>
      </w:r>
      <w:r>
        <w:t xml:space="preserve">   Potassium    </w:t>
      </w:r>
      <w:r>
        <w:t xml:space="preserve">   Riboflavin    </w:t>
      </w:r>
      <w:r>
        <w:t xml:space="preserve">   Saturated fats    </w:t>
      </w:r>
      <w:r>
        <w:t xml:space="preserve">   Selenium    </w:t>
      </w:r>
      <w:r>
        <w:t xml:space="preserve">   Sodium    </w:t>
      </w:r>
      <w:r>
        <w:t xml:space="preserve">   Thiamin    </w:t>
      </w:r>
      <w:r>
        <w:t xml:space="preserve">   Vitamin A    </w:t>
      </w:r>
      <w:r>
        <w:t xml:space="preserve">   Vitamin C    </w:t>
      </w:r>
      <w:r>
        <w:t xml:space="preserve">   Vitamin D    </w:t>
      </w:r>
      <w:r>
        <w:t xml:space="preserve">   Vitamin E    </w:t>
      </w:r>
      <w:r>
        <w:t xml:space="preserve">   Vitamin K    </w:t>
      </w:r>
      <w:r>
        <w:t xml:space="preserve">   Water    </w:t>
      </w:r>
      <w:r>
        <w:t xml:space="preserve">   Zinc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 and Nutrients </dc:title>
  <dcterms:created xsi:type="dcterms:W3CDTF">2021-10-11T20:55:50Z</dcterms:created>
  <dcterms:modified xsi:type="dcterms:W3CDTF">2021-10-11T20:55:50Z</dcterms:modified>
</cp:coreProperties>
</file>