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Vitmain 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Deficiencies of Vitamin C    </w:t>
      </w:r>
      <w:r>
        <w:t xml:space="preserve">   Vitamin C Toxicity    </w:t>
      </w:r>
      <w:r>
        <w:t xml:space="preserve">   Nausea    </w:t>
      </w:r>
      <w:r>
        <w:t xml:space="preserve">   Nosebleeds    </w:t>
      </w:r>
      <w:r>
        <w:t xml:space="preserve">   Bone pain    </w:t>
      </w:r>
      <w:r>
        <w:t xml:space="preserve">   Anemia    </w:t>
      </w:r>
      <w:r>
        <w:t xml:space="preserve">   iron    </w:t>
      </w:r>
      <w:r>
        <w:t xml:space="preserve">   antioxidant    </w:t>
      </w:r>
      <w:r>
        <w:t xml:space="preserve">   Prevents bruises    </w:t>
      </w:r>
      <w:r>
        <w:t xml:space="preserve">   scurvy    </w:t>
      </w:r>
      <w:r>
        <w:t xml:space="preserve">   bleeding gums    </w:t>
      </w:r>
      <w:r>
        <w:t xml:space="preserve">   mineral ascorbate    </w:t>
      </w:r>
      <w:r>
        <w:t xml:space="preserve">   Calcium Ascorbate    </w:t>
      </w:r>
      <w:r>
        <w:t xml:space="preserve">   Sodium Ascorbate    </w:t>
      </w:r>
      <w:r>
        <w:t xml:space="preserve">   ascorbic acid    </w:t>
      </w:r>
      <w:r>
        <w:t xml:space="preserve">   green peppers    </w:t>
      </w:r>
      <w:r>
        <w:t xml:space="preserve">   cauliflower    </w:t>
      </w:r>
      <w:r>
        <w:t xml:space="preserve">   red peppers    </w:t>
      </w:r>
      <w:r>
        <w:t xml:space="preserve">   cabbage    </w:t>
      </w:r>
      <w:r>
        <w:t xml:space="preserve">   spinach    </w:t>
      </w:r>
      <w:r>
        <w:t xml:space="preserve">   broccoli    </w:t>
      </w:r>
      <w:r>
        <w:t xml:space="preserve">   kiwi fruit    </w:t>
      </w:r>
      <w:r>
        <w:t xml:space="preserve">   tomatoes    </w:t>
      </w:r>
      <w:r>
        <w:t xml:space="preserve">   strawberries    </w:t>
      </w:r>
      <w:r>
        <w:t xml:space="preserve">   sweet potatoes    </w:t>
      </w:r>
      <w:r>
        <w:t xml:space="preserve">   Citrus fruits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Vitmain c</dc:title>
  <dcterms:created xsi:type="dcterms:W3CDTF">2021-10-11T20:55:01Z</dcterms:created>
  <dcterms:modified xsi:type="dcterms:W3CDTF">2021-10-11T20:55:01Z</dcterms:modified>
</cp:coreProperties>
</file>