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Vivacious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continental crust    </w:t>
      </w:r>
      <w:r>
        <w:t xml:space="preserve">   convergent boundary    </w:t>
      </w:r>
      <w:r>
        <w:t xml:space="preserve">   crust    </w:t>
      </w:r>
      <w:r>
        <w:t xml:space="preserve">   divergent boundary    </w:t>
      </w:r>
      <w:r>
        <w:t xml:space="preserve">   evaporite    </w:t>
      </w:r>
      <w:r>
        <w:t xml:space="preserve">   geology    </w:t>
      </w:r>
      <w:r>
        <w:t xml:space="preserve">   igneous rock    </w:t>
      </w:r>
      <w:r>
        <w:t xml:space="preserve">   inner core    </w:t>
      </w:r>
      <w:r>
        <w:t xml:space="preserve">   inorganic    </w:t>
      </w:r>
      <w:r>
        <w:t xml:space="preserve">   lithosphere    </w:t>
      </w:r>
      <w:r>
        <w:t xml:space="preserve">   mantle    </w:t>
      </w:r>
      <w:r>
        <w:t xml:space="preserve">   metamorphic rock    </w:t>
      </w:r>
      <w:r>
        <w:t xml:space="preserve">   oceanic crust    </w:t>
      </w:r>
      <w:r>
        <w:t xml:space="preserve">   organic    </w:t>
      </w:r>
      <w:r>
        <w:t xml:space="preserve">   outer core    </w:t>
      </w:r>
      <w:r>
        <w:t xml:space="preserve">   plasticity    </w:t>
      </w:r>
      <w:r>
        <w:t xml:space="preserve">   rock    </w:t>
      </w:r>
      <w:r>
        <w:t xml:space="preserve">   rock cycle    </w:t>
      </w:r>
      <w:r>
        <w:t xml:space="preserve">   sedimentary rock    </w:t>
      </w:r>
      <w:r>
        <w:t xml:space="preserve">   subsidence    </w:t>
      </w:r>
      <w:r>
        <w:t xml:space="preserve">   viscosity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Vivacious Vocabulary Word Search</dc:title>
  <dcterms:created xsi:type="dcterms:W3CDTF">2021-10-11T20:54:44Z</dcterms:created>
  <dcterms:modified xsi:type="dcterms:W3CDTF">2021-10-11T20:54:44Z</dcterms:modified>
</cp:coreProperties>
</file>