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Viviana y su gran aventura mexicana- Cap. 1-2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Alejandro le _____ el anillo mágico a Viviana.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 principio, los dioses aztecas ________ humanos imperfectos.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Tenochtitlán es la _______ sagrada de la civilización azteca.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1. Los Jiménez tienen ____ de explorar la Ciudad de México.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Viviana está muy impresionada con el _____ de la creación azteca.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Los aztecas lucharon en una _______ contra sus enemigos.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 españoles destruyeron el mundo azteca; el ____ de esta cultura tan rica es muy triste.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Viviana oye la tristeza en la _______ de una amiga triste.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Coyolxauhqui es una _____ enojada.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Viviana tuvo un gran ______ cuando Daniel saltó de la canasta.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-Me _____ Alejandro- Dice el joven mexicano.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 contrario del fin es el 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Los aztecas hicieron guerras para capturar humanos para sacrificios.  Esta guerras se llamaban "las guerras 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Los aztecas ______ a muchos de sus enemigos.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 aztecas ofrecieron la _______ de sus víctimas a los dioses.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Coalicue llevaba una falda de serpientes y un collar de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 acuerdo con la cultura azteca, Tezcatlipoca fue el primer ______ al principio del mundo.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Coalicue era la diosa de la ______ y la muerte.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Hay cien años en un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Huizilopochtli es un dios muy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Cuando Daniel fastidia mucho a Viviana, ella dice:- ¡______ ya!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color de la sangre es ______.</w:t>
            </w:r>
          </w:p>
        </w:tc>
      </w:tr>
    </w:tbl>
    <w:p>
      <w:pPr>
        <w:pStyle w:val="WordBankMedium"/>
      </w:pPr>
      <w:r>
        <w:t xml:space="preserve">   ganas    </w:t>
      </w:r>
      <w:r>
        <w:t xml:space="preserve">   guerra    </w:t>
      </w:r>
      <w:r>
        <w:t xml:space="preserve">   siglo    </w:t>
      </w:r>
      <w:r>
        <w:t xml:space="preserve">   dio    </w:t>
      </w:r>
      <w:r>
        <w:t xml:space="preserve">   rojo    </w:t>
      </w:r>
      <w:r>
        <w:t xml:space="preserve">   voz    </w:t>
      </w:r>
      <w:r>
        <w:t xml:space="preserve">   llamo    </w:t>
      </w:r>
      <w:r>
        <w:t xml:space="preserve">   diosa    </w:t>
      </w:r>
      <w:r>
        <w:t xml:space="preserve">   mataron    </w:t>
      </w:r>
      <w:r>
        <w:t xml:space="preserve">   basta    </w:t>
      </w:r>
      <w:r>
        <w:t xml:space="preserve">   sangre    </w:t>
      </w:r>
      <w:r>
        <w:t xml:space="preserve">   ciudad    </w:t>
      </w:r>
      <w:r>
        <w:t xml:space="preserve">   vida    </w:t>
      </w:r>
      <w:r>
        <w:t xml:space="preserve">   fin    </w:t>
      </w:r>
      <w:r>
        <w:t xml:space="preserve">   principio    </w:t>
      </w:r>
      <w:r>
        <w:t xml:space="preserve">   susto    </w:t>
      </w:r>
      <w:r>
        <w:t xml:space="preserve">   corazones    </w:t>
      </w:r>
      <w:r>
        <w:t xml:space="preserve">   sol    </w:t>
      </w:r>
      <w:r>
        <w:t xml:space="preserve">   crearon    </w:t>
      </w:r>
      <w:r>
        <w:t xml:space="preserve">   floridas    </w:t>
      </w:r>
      <w:r>
        <w:t xml:space="preserve">   mito    </w:t>
      </w:r>
      <w:r>
        <w:t xml:space="preserve">   violento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Viviana y su gran aventura mexicana- Cap. 1-2</dc:title>
  <dcterms:created xsi:type="dcterms:W3CDTF">2021-10-11T20:55:32Z</dcterms:created>
  <dcterms:modified xsi:type="dcterms:W3CDTF">2021-10-11T20:55:32Z</dcterms:modified>
</cp:coreProperties>
</file>