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 3.1 Comidas y Bebidas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rico    </w:t>
      </w:r>
      <w:r>
        <w:t xml:space="preserve">   nutririvo    </w:t>
      </w:r>
      <w:r>
        <w:t xml:space="preserve">   horrible    </w:t>
      </w:r>
      <w:r>
        <w:t xml:space="preserve">   ahora    </w:t>
      </w:r>
      <w:r>
        <w:t xml:space="preserve">   la manzana    </w:t>
      </w:r>
      <w:r>
        <w:t xml:space="preserve">   las uvas    </w:t>
      </w:r>
      <w:r>
        <w:t xml:space="preserve">   la banana    </w:t>
      </w:r>
      <w:r>
        <w:t xml:space="preserve">   tener sed    </w:t>
      </w:r>
      <w:r>
        <w:t xml:space="preserve">   tener hambre    </w:t>
      </w:r>
      <w:r>
        <w:t xml:space="preserve">   la sopa    </w:t>
      </w:r>
      <w:r>
        <w:t xml:space="preserve">   jamon y queso    </w:t>
      </w:r>
      <w:r>
        <w:t xml:space="preserve">   el sandwich    </w:t>
      </w:r>
      <w:r>
        <w:t xml:space="preserve">   le hamburgesa    </w:t>
      </w:r>
      <w:r>
        <w:t xml:space="preserve">   el yogur    </w:t>
      </w:r>
      <w:r>
        <w:t xml:space="preserve">   el pan    </w:t>
      </w:r>
      <w:r>
        <w:t xml:space="preserve">   la leche    </w:t>
      </w:r>
      <w:r>
        <w:t xml:space="preserve">   el jugo de naranja    </w:t>
      </w:r>
      <w:r>
        <w:t xml:space="preserve">   el huevo    </w:t>
      </w:r>
      <w:r>
        <w:t xml:space="preserve">   el cereal    </w:t>
      </w:r>
      <w:r>
        <w:t xml:space="preserve">   el cafe    </w:t>
      </w:r>
      <w:r>
        <w:t xml:space="preserve">   el desayuno    </w:t>
      </w:r>
      <w:r>
        <w:t xml:space="preserve">   la comida    </w:t>
      </w:r>
      <w:r>
        <w:t xml:space="preserve">   la cena    </w:t>
      </w:r>
      <w:r>
        <w:t xml:space="preserve">   la bebida    </w:t>
      </w:r>
      <w:r>
        <w:t xml:space="preserve">   el almuerzo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3.1 Comidas y Bebidas </dc:title>
  <dcterms:created xsi:type="dcterms:W3CDTF">2021-10-11T20:56:29Z</dcterms:created>
  <dcterms:modified xsi:type="dcterms:W3CDTF">2021-10-11T20:56:29Z</dcterms:modified>
</cp:coreProperties>
</file>