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Vocab. 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high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flesh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flee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equal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turn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hidden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female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origin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Vocab. 10</dc:title>
  <dcterms:created xsi:type="dcterms:W3CDTF">2021-10-11T21:03:27Z</dcterms:created>
  <dcterms:modified xsi:type="dcterms:W3CDTF">2021-10-11T21:03:27Z</dcterms:modified>
</cp:coreProperties>
</file>