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Vector sum of 2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perpendicular lines and 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Constantly changing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 in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Distance concept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divided by times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Of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Magnitude and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Moving in a negative direction and going slow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5 m/s  = 5 meters per second, doesn't say which way it's moving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Replace bicycle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Scalar quantity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Distance divided by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point comes existence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Fully described by magnitude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12</dc:title>
  <dcterms:created xsi:type="dcterms:W3CDTF">2021-10-11T20:57:07Z</dcterms:created>
  <dcterms:modified xsi:type="dcterms:W3CDTF">2021-10-11T20:57:07Z</dcterms:modified>
</cp:coreProperties>
</file>