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12 VIC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beyond doubt or reproach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taking the place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discourage; to keep someone from doing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lasting a long time; constant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thing or part that remains from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permitting more than one interpretation; not clearly defined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thoughtful of the welfare of others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very honest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rashness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able to be disputed or denied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puzzle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absurd; wildly fanciful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add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devotion and reverence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straightforward; lying; roundabout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12 VIC 2</dc:title>
  <dcterms:created xsi:type="dcterms:W3CDTF">2021-10-11T20:56:53Z</dcterms:created>
  <dcterms:modified xsi:type="dcterms:W3CDTF">2021-10-11T20:56:53Z</dcterms:modified>
</cp:coreProperties>
</file>