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sit on ones heel's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performer who projects the voice into a wooden dummy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showing concernfor the rights and feelings of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short light gust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half asleep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grievously affected especially by diease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feeling or showing gratitude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 or come after and bring or take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send out real or metaphoric rays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rapid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get or find back recover the use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make better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perceiveby inhaling through the nose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related to another or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accompanied by blood shed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 in a huff and display one's displeasure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compelling immediate 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move restlessly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name that has been assumed temporarily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work clothing consisting of denim trousers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message transmitted by telegraph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abrupt spasmodic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special advantage or benefit not enjoyed by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rate of moving especially walking or running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combine into one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</dc:title>
  <dcterms:created xsi:type="dcterms:W3CDTF">2021-10-11T20:55:05Z</dcterms:created>
  <dcterms:modified xsi:type="dcterms:W3CDTF">2021-10-11T20:55:05Z</dcterms:modified>
</cp:coreProperties>
</file>