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weaken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Sneaky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Doesn’t talk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rule out in advance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Able to see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adjust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destroy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Nosy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19</dc:title>
  <dcterms:created xsi:type="dcterms:W3CDTF">2021-10-11T20:57:55Z</dcterms:created>
  <dcterms:modified xsi:type="dcterms:W3CDTF">2021-10-11T20:57:55Z</dcterms:modified>
</cp:coreProperties>
</file>