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inclination to lazyness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tangible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equal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disaster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causing dullness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lacking good jugment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add to comfort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devoted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overcome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 allowing light to pass through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anxious or concerned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removing hostility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overlook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pleasent,sociable,friendly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amusing in a odd way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boredom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spoil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calm or peacefull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1</dc:title>
  <dcterms:created xsi:type="dcterms:W3CDTF">2021-10-11T20:56:17Z</dcterms:created>
  <dcterms:modified xsi:type="dcterms:W3CDTF">2021-10-11T20:56:17Z</dcterms:modified>
</cp:coreProperties>
</file>