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Vocab 1 Word List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large, excessive amount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free from fault or blame; flawless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extra, more than what is needed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Hard to accomplish or achieve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having, or seeming to have no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Anxious, upset, concerned, or disturbed.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tending to associate with others of one's kind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Overly talkative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Cease, abstain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extremely large number</w:t>
            </w:r>
          </w:p>
        </w:tc>
      </w:tr>
    </w:tbl>
    <w:p>
      <w:pPr>
        <w:pStyle w:val="WordBankMedium"/>
      </w:pPr>
      <w:r>
        <w:t xml:space="preserve">   garrulous    </w:t>
      </w:r>
      <w:r>
        <w:t xml:space="preserve">   Perturbed    </w:t>
      </w:r>
      <w:r>
        <w:t xml:space="preserve">   Myriad    </w:t>
      </w:r>
      <w:r>
        <w:t xml:space="preserve">   Arduous    </w:t>
      </w:r>
      <w:r>
        <w:t xml:space="preserve">   Impeccable    </w:t>
      </w:r>
      <w:r>
        <w:t xml:space="preserve">   Desist    </w:t>
      </w:r>
      <w:r>
        <w:t xml:space="preserve">   Plethora    </w:t>
      </w:r>
      <w:r>
        <w:t xml:space="preserve">   Gregarious    </w:t>
      </w:r>
      <w:r>
        <w:t xml:space="preserve">   Superfluous    </w:t>
      </w:r>
      <w:r>
        <w:t xml:space="preserve">   Interminable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1 Word List Crossword</dc:title>
  <dcterms:created xsi:type="dcterms:W3CDTF">2021-10-11T20:58:07Z</dcterms:created>
  <dcterms:modified xsi:type="dcterms:W3CDTF">2021-10-11T20:58:07Z</dcterms:modified>
</cp:coreProperties>
</file>