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3, Part 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great 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great grandmother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 grandparents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step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some parents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some grandchildren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some step parents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grandmother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granddaughter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step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step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rest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sister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family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3, Part 2 </dc:title>
  <dcterms:created xsi:type="dcterms:W3CDTF">2021-10-11T20:57:37Z</dcterms:created>
  <dcterms:modified xsi:type="dcterms:W3CDTF">2021-10-11T20:57:37Z</dcterms:modified>
</cp:coreProperties>
</file>