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4.1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</w:tbl>
    <w:p>
      <w:pPr>
        <w:pStyle w:val="WordBankLarge"/>
      </w:pPr>
      <w:r>
        <w:t xml:space="preserve">   querer    </w:t>
      </w:r>
      <w:r>
        <w:t xml:space="preserve">   pensar    </w:t>
      </w:r>
      <w:r>
        <w:t xml:space="preserve">   empezar    </w:t>
      </w:r>
      <w:r>
        <w:t xml:space="preserve">   cerrar    </w:t>
      </w:r>
      <w:r>
        <w:t xml:space="preserve">   el verano    </w:t>
      </w:r>
      <w:r>
        <w:t xml:space="preserve">   el otono    </w:t>
      </w:r>
      <w:r>
        <w:t xml:space="preserve">   el invierno    </w:t>
      </w:r>
      <w:r>
        <w:t xml:space="preserve">   las estaciones    </w:t>
      </w:r>
      <w:r>
        <w:t xml:space="preserve">   los zapatos    </w:t>
      </w:r>
      <w:r>
        <w:t xml:space="preserve">   el vestido    </w:t>
      </w:r>
      <w:r>
        <w:t xml:space="preserve">   el sombrero    </w:t>
      </w:r>
      <w:r>
        <w:t xml:space="preserve">   la ropa    </w:t>
      </w:r>
      <w:r>
        <w:t xml:space="preserve">   los pantalones cortos    </w:t>
      </w:r>
      <w:r>
        <w:t xml:space="preserve">   los pantalones    </w:t>
      </w:r>
      <w:r>
        <w:t xml:space="preserve">   nuevo(a)    </w:t>
      </w:r>
      <w:r>
        <w:t xml:space="preserve">   llevar    </w:t>
      </w:r>
      <w:r>
        <w:t xml:space="preserve">   los jeans    </w:t>
      </w:r>
      <w:r>
        <w:t xml:space="preserve">   el gorro    </w:t>
      </w:r>
      <w:r>
        <w:t xml:space="preserve">   feo(a)    </w:t>
      </w:r>
      <w:r>
        <w:t xml:space="preserve">   la chaqueta    </w:t>
      </w:r>
      <w:r>
        <w:t xml:space="preserve">   la camiseta    </w:t>
      </w:r>
      <w:r>
        <w:t xml:space="preserve">   la camisa    </w:t>
      </w:r>
      <w:r>
        <w:t xml:space="preserve">   los calcetines    </w:t>
      </w:r>
      <w:r>
        <w:t xml:space="preserve">   la blusa    </w:t>
      </w:r>
      <w:r>
        <w:t xml:space="preserve">   la tienda    </w:t>
      </w:r>
      <w:r>
        <w:t xml:space="preserve">   el precio    </w:t>
      </w:r>
      <w:r>
        <w:t xml:space="preserve">   pagar    </w:t>
      </w:r>
      <w:r>
        <w:t xml:space="preserve">   ir de compras    </w:t>
      </w:r>
      <w:r>
        <w:t xml:space="preserve">   el euro    </w:t>
      </w:r>
      <w:r>
        <w:t xml:space="preserve">   el dólar    </w:t>
      </w:r>
      <w:r>
        <w:t xml:space="preserve">   el dinero    </w:t>
      </w:r>
      <w:r>
        <w:t xml:space="preserve">   Cuesta    </w:t>
      </w:r>
      <w:r>
        <w:t xml:space="preserve">   el centro comercial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4.1</dc:title>
  <dcterms:created xsi:type="dcterms:W3CDTF">2021-10-11T20:58:14Z</dcterms:created>
  <dcterms:modified xsi:type="dcterms:W3CDTF">2021-10-11T20:58:14Z</dcterms:modified>
</cp:coreProperties>
</file>