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4A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obedecer    </w:t>
      </w:r>
      <w:r>
        <w:t xml:space="preserve">   mentir    </w:t>
      </w:r>
      <w:r>
        <w:t xml:space="preserve">   comounnino    </w:t>
      </w:r>
      <w:r>
        <w:t xml:space="preserve">   patio de recreo    </w:t>
      </w:r>
      <w:r>
        <w:t xml:space="preserve">   la guardiera infantil    </w:t>
      </w:r>
      <w:r>
        <w:t xml:space="preserve">   saltar la cuerda    </w:t>
      </w:r>
      <w:r>
        <w:t xml:space="preserve">   pelarse    </w:t>
      </w:r>
      <w:r>
        <w:t xml:space="preserve">   molestar    </w:t>
      </w:r>
      <w:r>
        <w:t xml:space="preserve">   coleccionar    </w:t>
      </w:r>
      <w:r>
        <w:t xml:space="preserve">   latortuga    </w:t>
      </w:r>
      <w:r>
        <w:t xml:space="preserve">   elpez    </w:t>
      </w:r>
      <w:r>
        <w:t xml:space="preserve">   el triciclo    </w:t>
      </w:r>
      <w:r>
        <w:t xml:space="preserve">   el tren electrico    </w:t>
      </w:r>
      <w:r>
        <w:t xml:space="preserve">   El oso de peluche    </w:t>
      </w:r>
      <w:r>
        <w:t xml:space="preserve">   El munero    </w:t>
      </w:r>
      <w:r>
        <w:t xml:space="preserve">   La Muneca    </w:t>
      </w:r>
      <w:r>
        <w:t xml:space="preserve">   El Dinosaurio    </w:t>
      </w:r>
      <w:r>
        <w:t xml:space="preserve">   La Cuerda    </w:t>
      </w:r>
      <w:r>
        <w:t xml:space="preserve">   La Coleccion    </w:t>
      </w:r>
      <w:r>
        <w:t xml:space="preserve">   El Bloque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4A</dc:title>
  <dcterms:created xsi:type="dcterms:W3CDTF">2021-10-11T20:56:57Z</dcterms:created>
  <dcterms:modified xsi:type="dcterms:W3CDTF">2021-10-11T20:56:57Z</dcterms:modified>
</cp:coreProperties>
</file>