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  4A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El mundo     </w:t>
      </w:r>
      <w:r>
        <w:t xml:space="preserve">   La moneda     </w:t>
      </w:r>
      <w:r>
        <w:t xml:space="preserve">   Travieso    </w:t>
      </w:r>
      <w:r>
        <w:t xml:space="preserve">   Tímido    </w:t>
      </w:r>
      <w:r>
        <w:t xml:space="preserve">   Obediente     </w:t>
      </w:r>
      <w:r>
        <w:t xml:space="preserve">   Generoso     </w:t>
      </w:r>
      <w:r>
        <w:t xml:space="preserve">   Desobediente     </w:t>
      </w:r>
      <w:r>
        <w:t xml:space="preserve">   Consentido     </w:t>
      </w:r>
      <w:r>
        <w:t xml:space="preserve">   Bien educado     </w:t>
      </w:r>
      <w:r>
        <w:t xml:space="preserve">   La verdad     </w:t>
      </w:r>
      <w:r>
        <w:t xml:space="preserve">   El vecino     </w:t>
      </w:r>
      <w:r>
        <w:t xml:space="preserve">   Todo el mundo     </w:t>
      </w:r>
      <w:r>
        <w:t xml:space="preserve">   Portarse bien/mal    </w:t>
      </w:r>
      <w:r>
        <w:t xml:space="preserve">   Por lo general     </w:t>
      </w:r>
      <w:r>
        <w:t xml:space="preserve">   Permitir     </w:t>
      </w:r>
      <w:r>
        <w:t xml:space="preserve">   Ofrecer     </w:t>
      </w:r>
      <w:r>
        <w:t xml:space="preserve">   Obedecer     </w:t>
      </w:r>
      <w:r>
        <w:t xml:space="preserve">   Mentir     </w:t>
      </w:r>
      <w:r>
        <w:t xml:space="preserve">   De vez en cuando    </w:t>
      </w:r>
      <w:r>
        <w:t xml:space="preserve">   De pequeño    </w:t>
      </w:r>
      <w:r>
        <w:t xml:space="preserve">   De niño    </w:t>
      </w:r>
      <w:r>
        <w:t xml:space="preserve">   El patio de recreo     </w:t>
      </w:r>
      <w:r>
        <w:t xml:space="preserve">   La guardería infantil     </w:t>
      </w:r>
      <w:r>
        <w:t xml:space="preserve">   Saltar     </w:t>
      </w:r>
      <w:r>
        <w:t xml:space="preserve">   Pelearse     </w:t>
      </w:r>
      <w:r>
        <w:t xml:space="preserve">   Molestar     </w:t>
      </w:r>
      <w:r>
        <w:t xml:space="preserve">   Coleccionar     </w:t>
      </w:r>
      <w:r>
        <w:t xml:space="preserve">   La tortuga     </w:t>
      </w:r>
      <w:r>
        <w:t xml:space="preserve">   El pez     </w:t>
      </w:r>
      <w:r>
        <w:t xml:space="preserve">   El triciclo     </w:t>
      </w:r>
      <w:r>
        <w:t xml:space="preserve">   El tren eléctrico    </w:t>
      </w:r>
      <w:r>
        <w:t xml:space="preserve">   El oso de peluche     </w:t>
      </w:r>
      <w:r>
        <w:t xml:space="preserve">   El muñeco     </w:t>
      </w:r>
      <w:r>
        <w:t xml:space="preserve">   La muñeca    </w:t>
      </w:r>
      <w:r>
        <w:t xml:space="preserve">   El dinosaurio     </w:t>
      </w:r>
      <w:r>
        <w:t xml:space="preserve">   La cuerda     </w:t>
      </w:r>
      <w:r>
        <w:t xml:space="preserve">   La colecciòn     </w:t>
      </w:r>
      <w:r>
        <w:t xml:space="preserve">   Los bloques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 4A</dc:title>
  <dcterms:created xsi:type="dcterms:W3CDTF">2021-10-11T20:55:53Z</dcterms:created>
  <dcterms:modified xsi:type="dcterms:W3CDTF">2021-10-11T20:55:53Z</dcterms:modified>
</cp:coreProperties>
</file>