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4A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Church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of prayer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Swing, slides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Movie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Sand, beach balls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4A</dc:title>
  <dcterms:created xsi:type="dcterms:W3CDTF">2021-10-11T20:57:00Z</dcterms:created>
  <dcterms:modified xsi:type="dcterms:W3CDTF">2021-10-11T20:57:00Z</dcterms:modified>
</cp:coreProperties>
</file>