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5A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decoraciones    </w:t>
      </w:r>
      <w:r>
        <w:t xml:space="preserve">   celebrar    </w:t>
      </w:r>
      <w:r>
        <w:t xml:space="preserve">   abrir    </w:t>
      </w:r>
      <w:r>
        <w:t xml:space="preserve">   tios    </w:t>
      </w:r>
      <w:r>
        <w:t xml:space="preserve">   prima    </w:t>
      </w:r>
      <w:r>
        <w:t xml:space="preserve">   primo    </w:t>
      </w:r>
      <w:r>
        <w:t xml:space="preserve">   primos    </w:t>
      </w:r>
      <w:r>
        <w:t xml:space="preserve">   madrastra    </w:t>
      </w:r>
      <w:r>
        <w:t xml:space="preserve">   padrastro    </w:t>
      </w:r>
      <w:r>
        <w:t xml:space="preserve">   madre    </w:t>
      </w:r>
      <w:r>
        <w:t xml:space="preserve">   padres    </w:t>
      </w:r>
      <w:r>
        <w:t xml:space="preserve">   hija    </w:t>
      </w:r>
      <w:r>
        <w:t xml:space="preserve">   hijos    </w:t>
      </w:r>
      <w:r>
        <w:t xml:space="preserve">   hermanastro    </w:t>
      </w:r>
      <w:r>
        <w:t xml:space="preserve">   hermana    </w:t>
      </w:r>
      <w:r>
        <w:t xml:space="preserve">   hermanos    </w:t>
      </w:r>
      <w:r>
        <w:t xml:space="preserve">   esposo    </w:t>
      </w:r>
      <w:r>
        <w:t xml:space="preserve">   abuela    </w:t>
      </w:r>
      <w:r>
        <w:t xml:space="preserve">   abuelo    </w:t>
      </w:r>
      <w:r>
        <w:t xml:space="preserve">   abuelos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5A </dc:title>
  <dcterms:created xsi:type="dcterms:W3CDTF">2021-10-11T20:58:23Z</dcterms:created>
  <dcterms:modified xsi:type="dcterms:W3CDTF">2021-10-11T20:58:23Z</dcterms:modified>
</cp:coreProperties>
</file>