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Movement born from stresses of industrialisation, brought reforms and social justice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United States newspaper publisher whose introduction of large headlines and sensational reporting changed American Journalism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state that is controlled and protected by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Extreme patriotism, especially in the form of aggressive or war like foregin policy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political and economic in theory where production, distribution of goods should be owned or regulated by the community as a whole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Citizens put a proposed new law directly on the ballot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United States publisher who established the Pulitzer Prizes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Journalism that is based upon sensationalism and crude exaggeration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Political and Military leader who served as the U.S president from 1901 to 1909 after McKinely's Assassination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Allow goods from all nation equal access to the U.S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slogan of the Spanish-American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skill of managing international relations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Writer, exposes misconduct in politics or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government's strategy in dealing with other nations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Voters can remove elected officials from office before their terms end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</dc:title>
  <dcterms:created xsi:type="dcterms:W3CDTF">2021-10-11T20:55:20Z</dcterms:created>
  <dcterms:modified xsi:type="dcterms:W3CDTF">2021-10-11T20:55:20Z</dcterms:modified>
</cp:coreProperties>
</file>