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Vocab 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Words and phrases that provide a connection between ideas, sentences and paragraphs.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the use of informal words, phrases or even slang in a piece of writing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__________ occurs when a word or phrase used more than once.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point of view (who is telling a story) where the story is narrated by one character at a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“Friends, Romans, countrymen, lend me your ears.”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“Love as if you would one day hate, and hate as if you would one day love.”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 sentence structure in which a main clause is followed by one or more coordinate or subordinate phrases and clauses.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__________________ gets its meaning within a specific cultural context.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When a sentence is a  __________________. it does not express a complete thought.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Describes the variety, the conventions, and the purposes of the major kinds of writing.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A word or phrase (usually an adjective phrase, noun phrase, or pronoun) that follows a linking verb and describes or renames the subject of the sentence.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“To err is human; to forgive divine.”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presentation of a specific meaning for a word in order to prevent ambiguity and confusion.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audience saw the ____________________ of the play: Romeo and Juliet.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“I lost my temper.”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 wear a red yes and how he kissed me under the Moorish Wall and I thought well as well him as another and then I asked him with my eyes to ask again yes and then he asked me would I yes to say yes…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“Civilization’s going to pieces . . . I’ve gotten to be a terrible pessimist about things.  Have you read “The Rise of the Colored Empires” by this man Goddard? . . . Well, it’s a fine book, and everybody ought to read it.  The idea is if we don’t look out the white race will be–will be utterly submerged.  It’s all scientific stuff; it’s been proved… I know I’m not very popular.  I don’t give big parties.  I suppose you’ve got to make your house into a pigsty in order to have any friends–in the modern world.”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There are a bunch of fan-made _______ videos on Youtube.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writer may express a ______ through the feelings of his main character about the subject he has chosen to write about.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Use of figurative language, to represent objects, actions and ideas in such a way that it appeals to our physical senses.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7</dc:title>
  <dcterms:created xsi:type="dcterms:W3CDTF">2021-10-11T20:57:33Z</dcterms:created>
  <dcterms:modified xsi:type="dcterms:W3CDTF">2021-10-11T20:57:33Z</dcterms:modified>
</cp:coreProperties>
</file>