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7a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tirar    </w:t>
      </w:r>
      <w:r>
        <w:t xml:space="preserve">   probar    </w:t>
      </w:r>
      <w:r>
        <w:t xml:space="preserve">   picar    </w:t>
      </w:r>
      <w:r>
        <w:t xml:space="preserve">   pelar    </w:t>
      </w:r>
      <w:r>
        <w:t xml:space="preserve">   olvidarse de    </w:t>
      </w:r>
      <w:r>
        <w:t xml:space="preserve">   mezclar    </w:t>
      </w:r>
      <w:r>
        <w:t xml:space="preserve">   hervir    </w:t>
      </w:r>
      <w:r>
        <w:t xml:space="preserve">   freir    </w:t>
      </w:r>
      <w:r>
        <w:t xml:space="preserve">   encender    </w:t>
      </w:r>
      <w:r>
        <w:t xml:space="preserve">   dejar    </w:t>
      </w:r>
      <w:r>
        <w:t xml:space="preserve">   calentar    </w:t>
      </w:r>
      <w:r>
        <w:t xml:space="preserve">   batir    </w:t>
      </w:r>
      <w:r>
        <w:t xml:space="preserve">   apagar    </w:t>
      </w:r>
      <w:r>
        <w:t xml:space="preserve">   anadir    </w:t>
      </w:r>
      <w:r>
        <w:t xml:space="preserve">   frito    </w:t>
      </w:r>
      <w:r>
        <w:t xml:space="preserve">   fresco    </w:t>
      </w:r>
      <w:r>
        <w:t xml:space="preserve">   enlatado    </w:t>
      </w:r>
      <w:r>
        <w:t xml:space="preserve">   congelado    </w:t>
      </w:r>
      <w:r>
        <w:t xml:space="preserve">   cocido    </w:t>
      </w:r>
      <w:r>
        <w:t xml:space="preserve">   caliente    </w:t>
      </w:r>
      <w:r>
        <w:t xml:space="preserve">   batido    </w:t>
      </w:r>
      <w:r>
        <w:t xml:space="preserve">   al horno    </w:t>
      </w:r>
      <w:r>
        <w:t xml:space="preserve">   el sarten    </w:t>
      </w:r>
      <w:r>
        <w:t xml:space="preserve">   el refrigerador    </w:t>
      </w:r>
      <w:r>
        <w:t xml:space="preserve">   la olla    </w:t>
      </w:r>
      <w:r>
        <w:t xml:space="preserve">   el microondas    </w:t>
      </w:r>
      <w:r>
        <w:t xml:space="preserve">   el fuego    </w:t>
      </w:r>
      <w:r>
        <w:t xml:space="preserve">   el fregadero    </w:t>
      </w:r>
      <w:r>
        <w:t xml:space="preserve">   la estufa    </w:t>
      </w:r>
      <w:r>
        <w:t xml:space="preserve">   el congelador    </w:t>
      </w:r>
      <w:r>
        <w:t xml:space="preserve">   la receta    </w:t>
      </w:r>
      <w:r>
        <w:t xml:space="preserve">   el pedazo    </w:t>
      </w:r>
      <w:r>
        <w:t xml:space="preserve">   el ingrediente    </w:t>
      </w:r>
      <w:r>
        <w:t xml:space="preserve">   la docena    </w:t>
      </w:r>
      <w:r>
        <w:t xml:space="preserve">   la cucharada    </w:t>
      </w:r>
      <w:r>
        <w:t xml:space="preserve">   el vinagre    </w:t>
      </w:r>
      <w:r>
        <w:t xml:space="preserve">   el tomate    </w:t>
      </w:r>
      <w:r>
        <w:t xml:space="preserve">   las tapas    </w:t>
      </w:r>
      <w:r>
        <w:t xml:space="preserve">   la salsa    </w:t>
      </w:r>
      <w:r>
        <w:t xml:space="preserve">   la sal    </w:t>
      </w:r>
      <w:r>
        <w:t xml:space="preserve">   la pimienta    </w:t>
      </w:r>
      <w:r>
        <w:t xml:space="preserve">   el pescado    </w:t>
      </w:r>
      <w:r>
        <w:t xml:space="preserve">   los mariscos    </w:t>
      </w:r>
      <w:r>
        <w:t xml:space="preserve">   los huevos    </w:t>
      </w:r>
      <w:r>
        <w:t xml:space="preserve">   el chorizo    </w:t>
      </w:r>
      <w:r>
        <w:t xml:space="preserve">   la cebolla    </w:t>
      </w:r>
      <w:r>
        <w:t xml:space="preserve">   el arroz    </w:t>
      </w:r>
      <w:r>
        <w:t xml:space="preserve">   los camarones    </w:t>
      </w:r>
      <w:r>
        <w:t xml:space="preserve">   el caldo    </w:t>
      </w:r>
      <w:r>
        <w:t xml:space="preserve">   el ajo    </w:t>
      </w:r>
      <w:r>
        <w:t xml:space="preserve">   el aceite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7a Wordsearch</dc:title>
  <dcterms:created xsi:type="dcterms:W3CDTF">2021-10-11T20:57:08Z</dcterms:created>
  <dcterms:modified xsi:type="dcterms:W3CDTF">2021-10-11T20:57:08Z</dcterms:modified>
</cp:coreProperties>
</file>