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B  Unit 10 Team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offering friendly or generous treatment to guests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power of forbid or prevent; to prohibit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organism that lives in or on another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take apart; to strip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overly generous, extravagant; abundant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allow too many privileges, be too generous and easygoing toward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home or den of wild animals; any hideout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repair or patch poorly; make a mess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amount beyond what is required, excess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falling apart or ruined, run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avoid or get out of doing work, neglect a duty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successful, failing to have any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who benefits from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tiring, calling for an extreme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widely known because of bad 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an unhealthy mental state, extremely gloomy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a sound similar to that of a bull, roar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fill or cover in a disorderly way, a state of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state of being easily frightened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play filled with ridiculous or absurd happenings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B  Unit 10 Team 5</dc:title>
  <dcterms:created xsi:type="dcterms:W3CDTF">2021-10-11T20:58:50Z</dcterms:created>
  <dcterms:modified xsi:type="dcterms:W3CDTF">2021-10-11T20:58:50Z</dcterms:modified>
</cp:coreProperties>
</file>