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Ch.11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lure into a trap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dig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make calm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Lazy,lacking in energy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make known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Using or showing good judgment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stain or spot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follow in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Late,tardy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settings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Divert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Causing great misfortune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Bullying,overpowering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Strange,weird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Heroic courage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line with accepted ideas or standards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Occupying a middle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quote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High-spirited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peculiar way of acting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Ch.11</dc:title>
  <dcterms:created xsi:type="dcterms:W3CDTF">2021-10-11T20:58:10Z</dcterms:created>
  <dcterms:modified xsi:type="dcterms:W3CDTF">2021-10-11T20:58:10Z</dcterms:modified>
</cp:coreProperties>
</file>