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Vocab Choice 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Bridle    </w:t>
      </w:r>
      <w:r>
        <w:t xml:space="preserve">   Burly    </w:t>
      </w:r>
      <w:r>
        <w:t xml:space="preserve">   Comprehend    </w:t>
      </w:r>
      <w:r>
        <w:t xml:space="preserve">   Disarray    </w:t>
      </w:r>
      <w:r>
        <w:t xml:space="preserve">   Elated    </w:t>
      </w:r>
      <w:r>
        <w:t xml:space="preserve">   Falter    </w:t>
      </w:r>
      <w:r>
        <w:t xml:space="preserve">   Helter-Skelter    </w:t>
      </w:r>
      <w:r>
        <w:t xml:space="preserve">   Homely    </w:t>
      </w:r>
      <w:r>
        <w:t xml:space="preserve">   Indomitable    </w:t>
      </w:r>
      <w:r>
        <w:t xml:space="preserve">   Loll    </w:t>
      </w:r>
      <w:r>
        <w:t xml:space="preserve">   Parson    </w:t>
      </w:r>
      <w:r>
        <w:t xml:space="preserve">   Peril    </w:t>
      </w:r>
      <w:r>
        <w:t xml:space="preserve">   Perverse    </w:t>
      </w:r>
      <w:r>
        <w:t xml:space="preserve">   Pickle    </w:t>
      </w:r>
      <w:r>
        <w:t xml:space="preserve">   Rave    </w:t>
      </w:r>
      <w:r>
        <w:t xml:space="preserve">   Receded    </w:t>
      </w:r>
      <w:r>
        <w:t xml:space="preserve">   Reservoirs    </w:t>
      </w:r>
      <w:r>
        <w:t xml:space="preserve">   Revived    </w:t>
      </w:r>
      <w:r>
        <w:t xml:space="preserve">   Revolutionary    </w:t>
      </w:r>
      <w:r>
        <w:t xml:space="preserve">   Vigorous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Choice B</dc:title>
  <dcterms:created xsi:type="dcterms:W3CDTF">2021-10-11T20:59:01Z</dcterms:created>
  <dcterms:modified xsi:type="dcterms:W3CDTF">2021-10-11T20:59:01Z</dcterms:modified>
</cp:coreProperties>
</file>