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Componation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Impel    </w:t>
      </w:r>
      <w:r>
        <w:t xml:space="preserve">   Repugnant    </w:t>
      </w:r>
      <w:r>
        <w:t xml:space="preserve">   Prognosis    </w:t>
      </w:r>
      <w:r>
        <w:t xml:space="preserve">   Inscribe    </w:t>
      </w:r>
      <w:r>
        <w:t xml:space="preserve">   Expedient    </w:t>
      </w:r>
      <w:r>
        <w:t xml:space="preserve">   Cubicle    </w:t>
      </w:r>
      <w:r>
        <w:t xml:space="preserve">   Remunerate    </w:t>
      </w:r>
      <w:r>
        <w:t xml:space="preserve">   Realm    </w:t>
      </w:r>
      <w:r>
        <w:t xml:space="preserve">   Preposterous    </w:t>
      </w:r>
      <w:r>
        <w:t xml:space="preserve">   Institute    </w:t>
      </w:r>
      <w:r>
        <w:t xml:space="preserve">   Dross    </w:t>
      </w:r>
      <w:r>
        <w:t xml:space="preserve">   Momentous    </w:t>
      </w:r>
      <w:r>
        <w:t xml:space="preserve">   Metropolis    </w:t>
      </w:r>
      <w:r>
        <w:t xml:space="preserve">   Apex    </w:t>
      </w:r>
      <w:r>
        <w:t xml:space="preserve">   Adieu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Componation</dc:title>
  <dcterms:created xsi:type="dcterms:W3CDTF">2021-10-11T20:59:16Z</dcterms:created>
  <dcterms:modified xsi:type="dcterms:W3CDTF">2021-10-11T20:59:16Z</dcterms:modified>
</cp:coreProperties>
</file>