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viernes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miercoles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reloj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quimica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domingo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curso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las lenguas extranjeras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estadio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semana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sabado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prueba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biblioteca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mochila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horario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administracion de empresas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companero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contabilidad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resicencia estudiantil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computacion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jueves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periodismo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borrador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</dc:title>
  <dcterms:created xsi:type="dcterms:W3CDTF">2021-10-11T20:59:15Z</dcterms:created>
  <dcterms:modified xsi:type="dcterms:W3CDTF">2021-10-11T20:59:15Z</dcterms:modified>
</cp:coreProperties>
</file>