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the Civil War, Licoln made a____plan to help the South after destroying their cities.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capitation tax, the payment of which is sometimes a prerequisite to excercise the right of suffrage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setting apart or seperation of people or things from others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northener who went to the south after the Civil War and became active in Republican Politics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examination to determine whether a person meets the literacy requirements for voting___?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state law discriminating against black persons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code of law that defined and especially limited the rights of former slaves after the Civil War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Guilty of dishonest practices, as bribery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farmer who pays a rent a share of the crop is a___?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man that has been freed from slavery is a___?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native white southerner who callobrated with the occuping forces during Reconscruction is___?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put to death, by mob action and without legal authority is___?</w:t>
            </w:r>
          </w:p>
        </w:tc>
      </w:tr>
    </w:tbl>
    <w:p>
      <w:pPr>
        <w:pStyle w:val="WordBankMedium"/>
      </w:pPr>
      <w:r>
        <w:t xml:space="preserve">   scalawag    </w:t>
      </w:r>
      <w:r>
        <w:t xml:space="preserve">   freedman    </w:t>
      </w:r>
      <w:r>
        <w:t xml:space="preserve">   sharecropper    </w:t>
      </w:r>
      <w:r>
        <w:t xml:space="preserve">   reconstruction    </w:t>
      </w:r>
      <w:r>
        <w:t xml:space="preserve">   Poll tax    </w:t>
      </w:r>
      <w:r>
        <w:t xml:space="preserve">   literacy Test    </w:t>
      </w:r>
      <w:r>
        <w:t xml:space="preserve">   Black Code    </w:t>
      </w:r>
      <w:r>
        <w:t xml:space="preserve">   Corruption    </w:t>
      </w:r>
      <w:r>
        <w:t xml:space="preserve">   Carpet Bagger    </w:t>
      </w:r>
      <w:r>
        <w:t xml:space="preserve">   Segregation    </w:t>
      </w:r>
      <w:r>
        <w:t xml:space="preserve">   Jim Crow Law    </w:t>
      </w:r>
      <w:r>
        <w:t xml:space="preserve">   lynching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:)</dc:title>
  <dcterms:created xsi:type="dcterms:W3CDTF">2021-10-11T20:58:56Z</dcterms:created>
  <dcterms:modified xsi:type="dcterms:W3CDTF">2021-10-11T20:58:56Z</dcterms:modified>
</cp:coreProperties>
</file>