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breaks someone's concentration; bothersome; annoying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vein that carries blood back to the heart from the head; a vein that joins the head and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burst or break open (usually a body part)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be out of money; financially ruined; to "break the bank"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join together or match a correct verb in grammar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meet or get together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explode; to break out with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committee composed of members of both the House of Representatives and the Senate; such committees oversee the Library of Congress and conduct investigations.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the place where two highways or two sets of railroad tracks cross or join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get together or meet; to become included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break up, disturb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able to be influenced into doing something that breaks away from the rules; able to become bad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evil; dishonest; to break away from honesty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sudden and unexpected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word used to join words or groups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joined together; combined; united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that breaks up what you were doing; an unplanned event that breaks up an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place in the body where two bones come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break into someone's conversation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connected; having no flow in thinking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Crossword Puzzle</dc:title>
  <dcterms:created xsi:type="dcterms:W3CDTF">2021-10-11T21:00:16Z</dcterms:created>
  <dcterms:modified xsi:type="dcterms:W3CDTF">2021-10-11T21:00:16Z</dcterms:modified>
</cp:coreProperties>
</file>